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016006620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586231016006620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С.Б.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Чарыкова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Борисовича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0412365400575007382420109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